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575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Мартыновой О.Ю.,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Мартыновой Оксаны Юрьевны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2rplc-1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Мартынова О.Ю.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Style w:val="cat-ExternalSystem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1129000865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Мартынова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Мартыновой О.Ю.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Style w:val="cat-ExternalSystemDefinedgrp-30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1129000865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Мартыновой О.Ю.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Мартыновой О.Ю.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Мартынову Оксану Юрьевну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575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0412365400575005752420163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ExternalSystemDefinedgrp-30rplc-12">
    <w:name w:val="cat-ExternalSystemDefined grp-30 rplc-12"/>
    <w:basedOn w:val="DefaultParagraphFont"/>
  </w:style>
  <w:style w:type="character" w:customStyle="1" w:styleId="cat-PhoneNumbergrp-22rplc-13">
    <w:name w:val="cat-PhoneNumber grp-22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ExternalSystemDefinedgrp-30rplc-20">
    <w:name w:val="cat-ExternalSystemDefined grp-30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ExternalSystemDefinedgrp-30rplc-25">
    <w:name w:val="cat-ExternalSystemDefined grp-30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